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9A13" w14:textId="77777777" w:rsidR="006A5EF9" w:rsidRDefault="006A5EF9" w:rsidP="006A5EF9">
      <w:pPr>
        <w:pStyle w:val="Kopvaninhoudsopgave"/>
      </w:pPr>
      <w:r>
        <w:t>Voorbeeldbrief voor deelnemers II</w:t>
      </w:r>
    </w:p>
    <w:p w14:paraId="1DD59A07" w14:textId="77777777" w:rsidR="006A5EF9" w:rsidRDefault="006A5EF9" w:rsidP="006A5EF9">
      <w:pPr>
        <w:rPr>
          <w:lang w:eastAsia="nl-NL"/>
        </w:rPr>
      </w:pPr>
    </w:p>
    <w:p w14:paraId="2682D131" w14:textId="77777777" w:rsidR="006A5EF9" w:rsidRDefault="006A5EF9" w:rsidP="006A5EF9">
      <w:pPr>
        <w:spacing w:line="240" w:lineRule="exact"/>
      </w:pPr>
      <w:r>
        <w:rPr>
          <w:b/>
          <w:bCs/>
        </w:rPr>
        <w:t>Onderwerp</w:t>
      </w:r>
      <w:r>
        <w:t xml:space="preserve">: Wat geldt voor jou? Kijk op </w:t>
      </w:r>
      <w:hyperlink r:id="rId7" w:history="1">
        <w:r>
          <w:rPr>
            <w:rStyle w:val="Hyperlink"/>
          </w:rPr>
          <w:t>www.datgeldtvoormij.nl</w:t>
        </w:r>
      </w:hyperlink>
      <w:r>
        <w:t xml:space="preserve"> </w:t>
      </w:r>
    </w:p>
    <w:p w14:paraId="03A005B1" w14:textId="77777777" w:rsidR="006A5EF9" w:rsidRDefault="006A5EF9" w:rsidP="006A5EF9">
      <w:pPr>
        <w:spacing w:line="240" w:lineRule="exact"/>
      </w:pPr>
    </w:p>
    <w:p w14:paraId="2D071651" w14:textId="77777777" w:rsidR="006A5EF9" w:rsidRDefault="006A5EF9" w:rsidP="006A5EF9">
      <w:pPr>
        <w:spacing w:line="240" w:lineRule="exact"/>
      </w:pPr>
      <w:r>
        <w:t xml:space="preserve">Geachte heer, mevrouw, </w:t>
      </w:r>
    </w:p>
    <w:p w14:paraId="03EFF20D" w14:textId="77777777" w:rsidR="006A5EF9" w:rsidRDefault="006A5EF9" w:rsidP="006A5EF9">
      <w:pPr>
        <w:spacing w:line="240" w:lineRule="exact"/>
      </w:pPr>
    </w:p>
    <w:p w14:paraId="2725A149" w14:textId="77777777" w:rsidR="006A5EF9" w:rsidRDefault="006A5EF9" w:rsidP="006A5EF9">
      <w:pPr>
        <w:spacing w:line="240" w:lineRule="exact"/>
      </w:pPr>
      <w:r>
        <w:t xml:space="preserve">Laatst was ik op bezoek bij mevrouw De Vries. Zij vertelde mij dat ze al lang in de bijstand zit en al jarenlang iedere maand nét rondkomt. Dat geeft stress vertelde ze. Ik vroeg haar of ze in gesprek wilde met onze adviseur. Het leek haar niet nodig. Gelukkig zei ze ook: “Maar ach, het kan ook geen kwaad”. </w:t>
      </w:r>
    </w:p>
    <w:p w14:paraId="69A928B6" w14:textId="77777777" w:rsidR="006A5EF9" w:rsidRDefault="006A5EF9" w:rsidP="006A5EF9">
      <w:pPr>
        <w:spacing w:line="240" w:lineRule="exact"/>
      </w:pPr>
    </w:p>
    <w:p w14:paraId="198BBAFE" w14:textId="77777777" w:rsidR="006A5EF9" w:rsidRDefault="006A5EF9" w:rsidP="006A5EF9">
      <w:pPr>
        <w:spacing w:line="240" w:lineRule="exact"/>
      </w:pPr>
      <w:r>
        <w:t xml:space="preserve">Onze adviseur nam met mevrouw De Vries alles door. Welke zorgverzekering heeft ze? Zijn er bepaalde medicijnen die gebruikt moeten worden of is er andere specifieke zorg? Hoe zit het met de energieleverancier? En op welke financiële regelingen heeft zij eigenlijk recht? </w:t>
      </w:r>
    </w:p>
    <w:p w14:paraId="209152D4" w14:textId="77777777" w:rsidR="006A5EF9" w:rsidRDefault="006A5EF9" w:rsidP="006A5EF9">
      <w:pPr>
        <w:spacing w:line="240" w:lineRule="exact"/>
      </w:pPr>
    </w:p>
    <w:p w14:paraId="02235D78" w14:textId="77777777" w:rsidR="006A5EF9" w:rsidRDefault="006A5EF9" w:rsidP="006A5EF9">
      <w:pPr>
        <w:spacing w:line="240" w:lineRule="exact"/>
      </w:pPr>
      <w:r>
        <w:t>Een dag na het advies mailde mevrouw De Vries me. Ze schreef: “Ik dacht dat ik na jaren bijstand alles wel wist. Maar dankzij de adviseur heb ik gewoon letterlijk meer leefgeld iedere maand!”</w:t>
      </w:r>
    </w:p>
    <w:p w14:paraId="21C57EE4" w14:textId="77777777" w:rsidR="006A5EF9" w:rsidRDefault="006A5EF9" w:rsidP="006A5EF9">
      <w:pPr>
        <w:spacing w:line="240" w:lineRule="exact"/>
      </w:pPr>
    </w:p>
    <w:p w14:paraId="30A1B072" w14:textId="77777777" w:rsidR="006A5EF9" w:rsidRDefault="006A5EF9" w:rsidP="006A5EF9">
      <w:pPr>
        <w:spacing w:line="240" w:lineRule="exact"/>
      </w:pPr>
      <w:r>
        <w:t xml:space="preserve">De winst? Mevrouw De Vries heeft weer overzicht, weet exact hoeveel ze kan besteden aan iets extra’s, bouwt aan een buffer voor onverwachte kosten én heeft ieder jaar €470,- netto meer te besteden. </w:t>
      </w:r>
    </w:p>
    <w:p w14:paraId="45FAD80F" w14:textId="77777777" w:rsidR="006A5EF9" w:rsidRDefault="006A5EF9" w:rsidP="006A5EF9">
      <w:pPr>
        <w:spacing w:line="240" w:lineRule="exact"/>
      </w:pPr>
    </w:p>
    <w:p w14:paraId="433F9EB3" w14:textId="77777777" w:rsidR="006A5EF9" w:rsidRDefault="006A5EF9" w:rsidP="006A5EF9">
      <w:pPr>
        <w:spacing w:line="240" w:lineRule="exact"/>
        <w:rPr>
          <w:b/>
          <w:bCs/>
        </w:rPr>
      </w:pPr>
      <w:r>
        <w:rPr>
          <w:b/>
          <w:bCs/>
        </w:rPr>
        <w:t>Dat geldt voor mij</w:t>
      </w:r>
    </w:p>
    <w:p w14:paraId="7AB81E67" w14:textId="77777777" w:rsidR="006A5EF9" w:rsidRDefault="006A5EF9" w:rsidP="006A5EF9">
      <w:pPr>
        <w:spacing w:line="240" w:lineRule="exact"/>
      </w:pPr>
      <w:r>
        <w:t xml:space="preserve">Dit is het verhaal van mevrouw De Vries. Op </w:t>
      </w:r>
      <w:hyperlink r:id="rId8" w:history="1">
        <w:r>
          <w:rPr>
            <w:rStyle w:val="Hyperlink"/>
          </w:rPr>
          <w:t>www.datgeldtvoormij.nl</w:t>
        </w:r>
      </w:hyperlink>
      <w:r>
        <w:t xml:space="preserve"> kunt u haar verhaal en dat van anderen lezen. Wat geldt voor u? Vraag ook een gratis adviesgesprek via </w:t>
      </w:r>
      <w:hyperlink r:id="rId9" w:history="1">
        <w:r w:rsidRPr="00174FDF">
          <w:rPr>
            <w:rStyle w:val="Hyperlink"/>
          </w:rPr>
          <w:t>www.ditgeldtvoormij.nl/</w:t>
        </w:r>
        <w:r w:rsidRPr="00174FDF">
          <w:rPr>
            <w:rStyle w:val="Hyperlink"/>
            <w:highlight w:val="yellow"/>
          </w:rPr>
          <w:t>gemeente</w:t>
        </w:r>
      </w:hyperlink>
    </w:p>
    <w:p w14:paraId="04734C68" w14:textId="77777777" w:rsidR="006A5EF9" w:rsidRDefault="006A5EF9" w:rsidP="006A5EF9">
      <w:pPr>
        <w:spacing w:line="240" w:lineRule="exact"/>
      </w:pPr>
    </w:p>
    <w:p w14:paraId="5646F657" w14:textId="77777777" w:rsidR="006A5EF9" w:rsidRDefault="006A5EF9" w:rsidP="006A5EF9">
      <w:pPr>
        <w:spacing w:line="240" w:lineRule="exact"/>
        <w:rPr>
          <w:b/>
        </w:rPr>
      </w:pPr>
      <w:r>
        <w:rPr>
          <w:b/>
        </w:rPr>
        <w:t>Gratis en vertrouwelijk</w:t>
      </w:r>
    </w:p>
    <w:p w14:paraId="7B654929" w14:textId="77777777" w:rsidR="006A5EF9" w:rsidRDefault="006A5EF9" w:rsidP="006A5EF9">
      <w:r>
        <w:t xml:space="preserve">Het adviesgesprek is gratis en vertrouwelijk. Onze adviseur deelt uw gegevens niet met mij of met de organisatie. U weet nu hoe enthousiast ik word van deze verhalen, dus als u het leuk vindt uw ervaring te delen dan hoor ik het natuurlijk graag. </w:t>
      </w:r>
    </w:p>
    <w:p w14:paraId="77B496C3" w14:textId="77777777" w:rsidR="006A5EF9" w:rsidRDefault="006A5EF9" w:rsidP="006A5EF9"/>
    <w:p w14:paraId="6608B431" w14:textId="77777777" w:rsidR="006A5EF9" w:rsidRDefault="006A5EF9" w:rsidP="006A5EF9">
      <w:pPr>
        <w:rPr>
          <w:lang w:eastAsia="nl-NL"/>
        </w:rPr>
      </w:pPr>
      <w:r>
        <w:t>Met vriendelijke groet,</w:t>
      </w:r>
      <w:r>
        <w:br/>
      </w:r>
    </w:p>
    <w:p w14:paraId="4B938B89" w14:textId="7E3CB851" w:rsidR="006A5EF9" w:rsidRPr="00B85FA8" w:rsidRDefault="006A5EF9" w:rsidP="006A5EF9">
      <w:pPr>
        <w:rPr>
          <w:lang w:eastAsia="nl-NL"/>
        </w:rPr>
      </w:pPr>
      <w:r>
        <w:t>Naam bestuurder</w:t>
      </w:r>
    </w:p>
    <w:p w14:paraId="765CE8FF" w14:textId="77777777" w:rsidR="006A5EF9" w:rsidRDefault="006A5EF9" w:rsidP="006A5EF9">
      <w:pPr>
        <w:rPr>
          <w:lang w:eastAsia="nl-NL"/>
        </w:rPr>
      </w:pPr>
    </w:p>
    <w:p w14:paraId="656383DB" w14:textId="77777777" w:rsidR="006A5EF9" w:rsidRPr="00186694" w:rsidRDefault="006A5EF9" w:rsidP="006A5EF9">
      <w:pPr>
        <w:rPr>
          <w:lang w:eastAsia="nl-NL"/>
        </w:rPr>
      </w:pPr>
    </w:p>
    <w:p w14:paraId="549D9D42" w14:textId="77777777" w:rsidR="00C83CAC" w:rsidRDefault="003F279F"/>
    <w:sectPr w:rsidR="00C83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F9"/>
    <w:rsid w:val="003F279F"/>
    <w:rsid w:val="00571F71"/>
    <w:rsid w:val="006A5EF9"/>
    <w:rsid w:val="00D60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88DC"/>
  <w15:chartTrackingRefBased/>
  <w15:docId w15:val="{C77055E8-3082-4366-9D57-E9F9FB66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5EF9"/>
  </w:style>
  <w:style w:type="paragraph" w:styleId="Kop1">
    <w:name w:val="heading 1"/>
    <w:basedOn w:val="Standaard"/>
    <w:next w:val="Standaard"/>
    <w:link w:val="Kop1Char"/>
    <w:uiPriority w:val="9"/>
    <w:qFormat/>
    <w:rsid w:val="006A5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5EF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A5EF9"/>
    <w:pPr>
      <w:outlineLvl w:val="9"/>
    </w:pPr>
    <w:rPr>
      <w:lang w:eastAsia="nl-NL"/>
    </w:rPr>
  </w:style>
  <w:style w:type="character" w:styleId="Hyperlink">
    <w:name w:val="Hyperlink"/>
    <w:basedOn w:val="Standaardalinea-lettertype"/>
    <w:uiPriority w:val="99"/>
    <w:unhideWhenUsed/>
    <w:rsid w:val="006A5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geldtvoormij.nl" TargetMode="External"/><Relationship Id="rId3" Type="http://schemas.openxmlformats.org/officeDocument/2006/relationships/customXml" Target="../customXml/item3.xml"/><Relationship Id="rId7" Type="http://schemas.openxmlformats.org/officeDocument/2006/relationships/hyperlink" Target="http://www.datgeldtvoormij.nl/brumm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itgeldtvoormij.nl/gemeen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6A9E388AA69428BD5A49C464CE662" ma:contentTypeVersion="10" ma:contentTypeDescription="Een nieuw document maken." ma:contentTypeScope="" ma:versionID="f9d840db9e8015ff0896650925e6ae20">
  <xsd:schema xmlns:xsd="http://www.w3.org/2001/XMLSchema" xmlns:xs="http://www.w3.org/2001/XMLSchema" xmlns:p="http://schemas.microsoft.com/office/2006/metadata/properties" xmlns:ns2="8b949abd-76c2-4795-98c2-d7175e2a878d" xmlns:ns3="5594a6b0-2eeb-4c51-b48e-1cfd3d8ff9cc" targetNamespace="http://schemas.microsoft.com/office/2006/metadata/properties" ma:root="true" ma:fieldsID="eb5d8e94812bb6e267e4131a853f6b7f" ns2:_="" ns3:_="">
    <xsd:import namespace="8b949abd-76c2-4795-98c2-d7175e2a878d"/>
    <xsd:import namespace="5594a6b0-2eeb-4c51-b48e-1cfd3d8ff9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9abd-76c2-4795-98c2-d7175e2a8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4a6b0-2eeb-4c51-b48e-1cfd3d8ff9c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B4FE7-2C11-4BFA-9084-5C63185C1E6E}">
  <ds:schemaRefs>
    <ds:schemaRef ds:uri="http://schemas.microsoft.com/sharepoint/v3/contenttype/forms"/>
  </ds:schemaRefs>
</ds:datastoreItem>
</file>

<file path=customXml/itemProps2.xml><?xml version="1.0" encoding="utf-8"?>
<ds:datastoreItem xmlns:ds="http://schemas.openxmlformats.org/officeDocument/2006/customXml" ds:itemID="{ACAA9FAE-76EA-4058-974D-1534457A0689}"/>
</file>

<file path=customXml/itemProps3.xml><?xml version="1.0" encoding="utf-8"?>
<ds:datastoreItem xmlns:ds="http://schemas.openxmlformats.org/officeDocument/2006/customXml" ds:itemID="{6AC63A22-0CC0-4BBC-AF8B-DA917F793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1519</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Cuppen</dc:creator>
  <cp:keywords/>
  <dc:description/>
  <cp:lastModifiedBy>Barbara Cuppen</cp:lastModifiedBy>
  <cp:revision>2</cp:revision>
  <dcterms:created xsi:type="dcterms:W3CDTF">2021-10-26T15:51:00Z</dcterms:created>
  <dcterms:modified xsi:type="dcterms:W3CDTF">2021-10-26T15:51:00Z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0x0101009086A9E388AA69428BD5A49C464CE662</vt:lpwstr>
  </property>
  <property fmtid="{D5CDD505-2E9C-101B-9397-08002B2CF9AE}" pid="3" name="Order">
    <vt:r8>910600</vt:r8>
  </property>
</Properties>
</file>