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B7A3" w14:textId="5D5A2D51" w:rsidR="006A5EF9" w:rsidRDefault="00C23290" w:rsidP="00F04239">
      <w:pPr>
        <w:pStyle w:val="Titel"/>
      </w:pPr>
      <w:r>
        <w:t>Brief  - Aankondiging belactie bij huurders</w:t>
      </w:r>
    </w:p>
    <w:p w14:paraId="33A8B3E5" w14:textId="77777777" w:rsidR="006A5EF9" w:rsidRDefault="006A5EF9" w:rsidP="006A5EF9">
      <w:pPr>
        <w:rPr>
          <w:lang w:eastAsia="nl-NL"/>
        </w:rPr>
      </w:pPr>
    </w:p>
    <w:p w14:paraId="6C5116BE" w14:textId="4852AE9B" w:rsidR="00CB5278" w:rsidRDefault="00CB5278" w:rsidP="006A5EF9">
      <w:pPr>
        <w:rPr>
          <w:lang w:eastAsia="nl-NL"/>
        </w:rPr>
      </w:pPr>
      <w:r>
        <w:rPr>
          <w:lang w:eastAsia="nl-NL"/>
        </w:rPr>
        <w:t>Beste huurder,</w:t>
      </w:r>
    </w:p>
    <w:p w14:paraId="210F1288" w14:textId="1AF3A370" w:rsidR="006A5EF9" w:rsidRDefault="005F6438" w:rsidP="006A5EF9">
      <w:pPr>
        <w:spacing w:line="240" w:lineRule="exact"/>
      </w:pPr>
      <w:r>
        <w:rPr>
          <w:highlight w:val="yellow"/>
        </w:rPr>
        <w:t xml:space="preserve">[Naam </w:t>
      </w:r>
      <w:r w:rsidR="00D702F4">
        <w:rPr>
          <w:highlight w:val="yellow"/>
        </w:rPr>
        <w:t>woningcorporatie</w:t>
      </w:r>
      <w:r w:rsidRPr="005F6438">
        <w:rPr>
          <w:highlight w:val="yellow"/>
        </w:rPr>
        <w:t>]</w:t>
      </w:r>
      <w:r w:rsidR="006E2270">
        <w:t xml:space="preserve"> </w:t>
      </w:r>
      <w:r w:rsidR="00845ECB">
        <w:t>wil wonen graag betaalbaar houden.</w:t>
      </w:r>
      <w:r w:rsidR="006A5EF9">
        <w:t xml:space="preserve"> Daarom bieden we </w:t>
      </w:r>
      <w:r>
        <w:t xml:space="preserve">je </w:t>
      </w:r>
      <w:r w:rsidR="006A5EF9">
        <w:t xml:space="preserve">een </w:t>
      </w:r>
      <w:r w:rsidR="00F04239">
        <w:t xml:space="preserve">gratis </w:t>
      </w:r>
      <w:r w:rsidR="00D702F4">
        <w:t>gesprek met een adviseur van De VoorzieningenWijzer aan</w:t>
      </w:r>
      <w:r w:rsidR="006A5EF9" w:rsidRPr="00EE30B9">
        <w:t xml:space="preserve">. </w:t>
      </w:r>
      <w:r w:rsidR="00C814B0">
        <w:t>Als je wilt, komt de adviseur</w:t>
      </w:r>
      <w:r w:rsidR="00F04239">
        <w:t xml:space="preserve"> bij je thuis </w:t>
      </w:r>
      <w:r w:rsidR="00D92751">
        <w:t xml:space="preserve">om te kijken of je geld kunt besparen. </w:t>
      </w:r>
      <w:r w:rsidR="00F04239">
        <w:t xml:space="preserve"> </w:t>
      </w:r>
    </w:p>
    <w:p w14:paraId="5A46BF8D" w14:textId="11A865C7" w:rsidR="006A5EF9" w:rsidRDefault="006A5EF9" w:rsidP="006A5EF9">
      <w:pPr>
        <w:spacing w:line="240" w:lineRule="exact"/>
      </w:pPr>
      <w:r w:rsidRPr="00332DF6">
        <w:rPr>
          <w:b/>
        </w:rPr>
        <w:t>Bespaar gemiddeld</w:t>
      </w:r>
      <w:r>
        <w:rPr>
          <w:b/>
        </w:rPr>
        <w:t xml:space="preserve"> </w:t>
      </w:r>
      <w:r w:rsidRPr="00332DF6">
        <w:rPr>
          <w:b/>
        </w:rPr>
        <w:t>€</w:t>
      </w:r>
      <w:r>
        <w:rPr>
          <w:b/>
        </w:rPr>
        <w:t>5</w:t>
      </w:r>
      <w:r w:rsidRPr="00332DF6">
        <w:rPr>
          <w:b/>
        </w:rPr>
        <w:t>00 per jaar</w:t>
      </w:r>
      <w:r>
        <w:rPr>
          <w:b/>
        </w:rPr>
        <w:br/>
      </w:r>
      <w:r>
        <w:t xml:space="preserve">Om </w:t>
      </w:r>
      <w:r w:rsidR="005F6438">
        <w:t>je</w:t>
      </w:r>
      <w:r>
        <w:t xml:space="preserve"> te helpen </w:t>
      </w:r>
      <w:r w:rsidR="00EC0622">
        <w:t>werk</w:t>
      </w:r>
      <w:r w:rsidR="001B353E">
        <w:t>en</w:t>
      </w:r>
      <w:r w:rsidR="005F6438">
        <w:t xml:space="preserve"> </w:t>
      </w:r>
      <w:r w:rsidR="005F6438" w:rsidRPr="005F6438">
        <w:rPr>
          <w:highlight w:val="yellow"/>
        </w:rPr>
        <w:t xml:space="preserve">[naam </w:t>
      </w:r>
      <w:r w:rsidR="00D702F4">
        <w:rPr>
          <w:highlight w:val="yellow"/>
        </w:rPr>
        <w:t>woningcorporatie</w:t>
      </w:r>
      <w:r w:rsidR="005F6438" w:rsidRPr="00F04239">
        <w:rPr>
          <w:highlight w:val="yellow"/>
        </w:rPr>
        <w:t>]</w:t>
      </w:r>
      <w:r w:rsidR="00943718">
        <w:t xml:space="preserve"> en de</w:t>
      </w:r>
      <w:r w:rsidR="00A950D4">
        <w:t xml:space="preserve"> gemeente</w:t>
      </w:r>
      <w:r w:rsidR="00B917FC">
        <w:t xml:space="preserve"> </w:t>
      </w:r>
      <w:r w:rsidR="005F6438" w:rsidRPr="005F6438">
        <w:rPr>
          <w:highlight w:val="yellow"/>
        </w:rPr>
        <w:t>[naam gemeente]</w:t>
      </w:r>
      <w:r w:rsidR="005F6438">
        <w:t xml:space="preserve"> </w:t>
      </w:r>
      <w:r>
        <w:t xml:space="preserve">samen met De VoorzieningenWijzer. Een </w:t>
      </w:r>
      <w:r w:rsidR="005F6438">
        <w:t>adviseur</w:t>
      </w:r>
      <w:r>
        <w:t xml:space="preserve"> </w:t>
      </w:r>
      <w:r w:rsidR="00B917FC">
        <w:t xml:space="preserve">van </w:t>
      </w:r>
      <w:r w:rsidR="00943718">
        <w:t>De VoorzieningenWijzer</w:t>
      </w:r>
      <w:r>
        <w:t xml:space="preserve"> </w:t>
      </w:r>
      <w:r w:rsidR="005505AD">
        <w:t>komt op afspraak bij je</w:t>
      </w:r>
      <w:r>
        <w:t xml:space="preserve"> thuis en kijkt </w:t>
      </w:r>
      <w:r w:rsidR="005505AD">
        <w:t>of je</w:t>
      </w:r>
      <w:r>
        <w:t xml:space="preserve"> recht </w:t>
      </w:r>
      <w:r w:rsidR="005505AD">
        <w:t xml:space="preserve">hebt </w:t>
      </w:r>
      <w:r>
        <w:t xml:space="preserve">op </w:t>
      </w:r>
      <w:r w:rsidR="00F95969">
        <w:t>regelingen van de gemeente</w:t>
      </w:r>
      <w:r>
        <w:t xml:space="preserve"> of toeslagen. </w:t>
      </w:r>
      <w:r w:rsidR="00EE0F71">
        <w:t xml:space="preserve">Ook kijk je samen of </w:t>
      </w:r>
      <w:r w:rsidR="00C2432D">
        <w:t>je energiecontract en zorgverzekering nog goed aansluiten.</w:t>
      </w:r>
      <w:r w:rsidR="00B71C2A">
        <w:t xml:space="preserve"> </w:t>
      </w:r>
      <w:r w:rsidR="001C7E25">
        <w:t xml:space="preserve">De adviseur helpt je ook gelijk bij het aanvragen of overstappen. </w:t>
      </w:r>
      <w:r w:rsidR="00D73436">
        <w:t xml:space="preserve">Gemiddeld besparen mensen €500,- per jaar. </w:t>
      </w:r>
      <w:r>
        <w:t>Maar misschien nog</w:t>
      </w:r>
      <w:r w:rsidR="0028049C">
        <w:t xml:space="preserve"> wel</w:t>
      </w:r>
      <w:r>
        <w:t xml:space="preserve"> belangrijker: </w:t>
      </w:r>
      <w:r w:rsidR="00C7692F">
        <w:t xml:space="preserve">je weet weer zeker dat de </w:t>
      </w:r>
      <w:r>
        <w:t>financiën op orde zijn</w:t>
      </w:r>
      <w:r w:rsidR="009A75CD">
        <w:t xml:space="preserve"> en dat je alles krijgt waar je recht op hebt. </w:t>
      </w:r>
    </w:p>
    <w:p w14:paraId="672F5D63" w14:textId="2D4A366D" w:rsidR="006A5EF9" w:rsidRDefault="00A64BF5" w:rsidP="00D22789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Wat moet ik doen?</w:t>
      </w:r>
    </w:p>
    <w:p w14:paraId="0517C017" w14:textId="7A2A37CA" w:rsidR="006A5EF9" w:rsidRDefault="006A5EF9" w:rsidP="00D22789">
      <w:pPr>
        <w:spacing w:line="240" w:lineRule="auto"/>
        <w:rPr>
          <w:rFonts w:cs="Arial"/>
          <w:bCs/>
        </w:rPr>
      </w:pPr>
      <w:r>
        <w:rPr>
          <w:rFonts w:cs="Arial"/>
        </w:rPr>
        <w:t xml:space="preserve">Binnenkort neemt een adviseur van </w:t>
      </w:r>
      <w:r w:rsidR="00EE30B9">
        <w:rPr>
          <w:rFonts w:cs="Arial"/>
        </w:rPr>
        <w:t xml:space="preserve">De VoorzieningenWijzer </w:t>
      </w:r>
      <w:r>
        <w:rPr>
          <w:rFonts w:cs="Arial"/>
        </w:rPr>
        <w:t xml:space="preserve">telefonisch contact met </w:t>
      </w:r>
      <w:r w:rsidR="00C23290">
        <w:rPr>
          <w:rFonts w:cs="Arial"/>
        </w:rPr>
        <w:t>je</w:t>
      </w:r>
      <w:r>
        <w:rPr>
          <w:rFonts w:cs="Arial"/>
        </w:rPr>
        <w:t xml:space="preserve"> op. </w:t>
      </w:r>
      <w:r>
        <w:t xml:space="preserve">Als </w:t>
      </w:r>
      <w:r w:rsidR="00F04239">
        <w:t>je</w:t>
      </w:r>
      <w:r>
        <w:t xml:space="preserve"> </w:t>
      </w:r>
      <w:r w:rsidR="00F04239">
        <w:t>wilt,</w:t>
      </w:r>
      <w:r>
        <w:t xml:space="preserve"> </w:t>
      </w:r>
      <w:r w:rsidR="00F04239">
        <w:t>maak je samen een afspraak</w:t>
      </w:r>
      <w:r>
        <w:t xml:space="preserve"> voor een gesprek bij </w:t>
      </w:r>
      <w:r w:rsidR="00F04239">
        <w:t>je</w:t>
      </w:r>
      <w:r>
        <w:t xml:space="preserve"> thuis.</w:t>
      </w:r>
      <w:r>
        <w:rPr>
          <w:rFonts w:cs="Arial"/>
        </w:rPr>
        <w:t xml:space="preserve"> </w:t>
      </w:r>
      <w:r w:rsidR="00F04239">
        <w:rPr>
          <w:rFonts w:cs="Arial"/>
        </w:rPr>
        <w:t>Wil je liever niet gebeld worden?</w:t>
      </w:r>
      <w:r>
        <w:rPr>
          <w:rFonts w:cs="Arial"/>
        </w:rPr>
        <w:t xml:space="preserve"> </w:t>
      </w:r>
      <w:r w:rsidR="00F04239">
        <w:rPr>
          <w:rFonts w:cs="Arial"/>
        </w:rPr>
        <w:t xml:space="preserve">Geef dat dan uiterlijk </w:t>
      </w:r>
      <w:r w:rsidR="00F04239" w:rsidRPr="00F04239">
        <w:rPr>
          <w:rFonts w:cs="Arial"/>
          <w:highlight w:val="yellow"/>
        </w:rPr>
        <w:t>[datum]</w:t>
      </w:r>
      <w:r w:rsidR="00F04239">
        <w:rPr>
          <w:rFonts w:cs="Arial"/>
        </w:rPr>
        <w:t xml:space="preserve"> aan ons door via</w:t>
      </w:r>
      <w:r>
        <w:rPr>
          <w:rFonts w:cs="Arial"/>
        </w:rPr>
        <w:t xml:space="preserve"> </w:t>
      </w:r>
      <w:r w:rsidR="00F04239">
        <w:rPr>
          <w:rFonts w:cs="Arial"/>
          <w:highlight w:val="yellow"/>
        </w:rPr>
        <w:t>[contactgegevens</w:t>
      </w:r>
      <w:r w:rsidR="00F04239" w:rsidRPr="00C23290">
        <w:rPr>
          <w:rFonts w:cs="Arial"/>
          <w:highlight w:val="yellow"/>
        </w:rPr>
        <w:t>]</w:t>
      </w:r>
      <w:r w:rsidR="00F04239">
        <w:rPr>
          <w:rFonts w:cs="Arial"/>
        </w:rPr>
        <w:t>.</w:t>
      </w:r>
    </w:p>
    <w:p w14:paraId="75AC039B" w14:textId="77777777" w:rsidR="006A5EF9" w:rsidRPr="00332DF6" w:rsidRDefault="006A5EF9" w:rsidP="00D22789">
      <w:pPr>
        <w:spacing w:line="240" w:lineRule="auto"/>
        <w:contextualSpacing/>
        <w:rPr>
          <w:b/>
        </w:rPr>
      </w:pPr>
      <w:r w:rsidRPr="00332DF6">
        <w:rPr>
          <w:b/>
        </w:rPr>
        <w:t>Gratis en vertrouwelijk</w:t>
      </w:r>
    </w:p>
    <w:p w14:paraId="63133543" w14:textId="452D9F25" w:rsidR="006A5EF9" w:rsidRDefault="006A5EF9" w:rsidP="00D22789">
      <w:pPr>
        <w:spacing w:line="240" w:lineRule="auto"/>
      </w:pPr>
      <w:r>
        <w:t xml:space="preserve">Het adviesgesprek is gratis en vertrouwelijk. De adviseur deelt </w:t>
      </w:r>
      <w:r w:rsidR="00C23290">
        <w:t>je</w:t>
      </w:r>
      <w:r>
        <w:t xml:space="preserve"> gegevens ook niet met </w:t>
      </w:r>
      <w:r w:rsidR="00C23290" w:rsidRPr="00C23290">
        <w:rPr>
          <w:highlight w:val="yellow"/>
        </w:rPr>
        <w:t xml:space="preserve">[naam </w:t>
      </w:r>
      <w:r w:rsidR="00D702F4">
        <w:rPr>
          <w:highlight w:val="yellow"/>
        </w:rPr>
        <w:t>woningcorporatie</w:t>
      </w:r>
      <w:r w:rsidR="00C23290" w:rsidRPr="00C23290">
        <w:rPr>
          <w:highlight w:val="yellow"/>
        </w:rPr>
        <w:t>]</w:t>
      </w:r>
      <w:r w:rsidR="00C23290">
        <w:t xml:space="preserve"> </w:t>
      </w:r>
      <w:r>
        <w:t xml:space="preserve">of de gemeente. </w:t>
      </w:r>
    </w:p>
    <w:p w14:paraId="72EF312A" w14:textId="31AB5BF1" w:rsidR="006A5EF9" w:rsidRPr="005F292E" w:rsidRDefault="00A950D4" w:rsidP="00D22789">
      <w:pPr>
        <w:spacing w:line="240" w:lineRule="auto"/>
        <w:contextualSpacing/>
        <w:rPr>
          <w:b/>
        </w:rPr>
      </w:pPr>
      <w:r>
        <w:rPr>
          <w:b/>
        </w:rPr>
        <w:t>He</w:t>
      </w:r>
      <w:r w:rsidR="00C23290">
        <w:rPr>
          <w:b/>
        </w:rPr>
        <w:t>b je</w:t>
      </w:r>
      <w:r>
        <w:rPr>
          <w:b/>
        </w:rPr>
        <w:t xml:space="preserve"> vragen?</w:t>
      </w:r>
    </w:p>
    <w:p w14:paraId="03176755" w14:textId="77777777" w:rsidR="00C23290" w:rsidRDefault="006A5EF9" w:rsidP="00D22789">
      <w:pPr>
        <w:spacing w:line="240" w:lineRule="auto"/>
      </w:pPr>
      <w:r>
        <w:rPr>
          <w:rFonts w:cs="Arial"/>
        </w:rPr>
        <w:t>Neem</w:t>
      </w:r>
      <w:r w:rsidR="00C23290">
        <w:rPr>
          <w:rFonts w:cs="Arial"/>
        </w:rPr>
        <w:t xml:space="preserve"> </w:t>
      </w:r>
      <w:r>
        <w:rPr>
          <w:rFonts w:cs="Arial"/>
        </w:rPr>
        <w:t xml:space="preserve">dan contact op met </w:t>
      </w:r>
      <w:r w:rsidR="00C23290" w:rsidRPr="00C23290">
        <w:rPr>
          <w:rFonts w:cs="Arial"/>
          <w:highlight w:val="yellow"/>
        </w:rPr>
        <w:t>[naam contactpersoon gemeente of woningcorporatie</w:t>
      </w:r>
      <w:r w:rsidR="00C23290">
        <w:rPr>
          <w:rFonts w:cs="Arial"/>
        </w:rPr>
        <w:t xml:space="preserve">] via </w:t>
      </w:r>
      <w:r w:rsidR="00C23290" w:rsidRPr="00C23290">
        <w:rPr>
          <w:rFonts w:cs="Arial"/>
          <w:highlight w:val="yellow"/>
        </w:rPr>
        <w:t>[contactgegevens].</w:t>
      </w:r>
      <w:r w:rsidR="00C23290">
        <w:rPr>
          <w:rFonts w:cs="Arial"/>
        </w:rPr>
        <w:t xml:space="preserve"> </w:t>
      </w:r>
    </w:p>
    <w:p w14:paraId="315FE2A6" w14:textId="33E3D849" w:rsidR="006A5EF9" w:rsidRDefault="006A5EF9" w:rsidP="00D22789">
      <w:pPr>
        <w:spacing w:line="240" w:lineRule="auto"/>
      </w:pPr>
      <w:r>
        <w:br/>
        <w:t>Met vriendelijke groet,</w:t>
      </w:r>
    </w:p>
    <w:p w14:paraId="46ED2909" w14:textId="07C08255" w:rsidR="00C23290" w:rsidRDefault="00C23290" w:rsidP="00D22789">
      <w:pPr>
        <w:spacing w:line="240" w:lineRule="auto"/>
      </w:pPr>
      <w:r w:rsidRPr="00C23290">
        <w:rPr>
          <w:highlight w:val="yellow"/>
        </w:rPr>
        <w:t xml:space="preserve">[Naam </w:t>
      </w:r>
      <w:r w:rsidR="00E8440E">
        <w:rPr>
          <w:highlight w:val="yellow"/>
        </w:rPr>
        <w:t>woningcorporatie</w:t>
      </w:r>
      <w:r w:rsidRPr="00C23290">
        <w:rPr>
          <w:highlight w:val="yellow"/>
        </w:rPr>
        <w:t>]</w:t>
      </w:r>
    </w:p>
    <w:p w14:paraId="4B938B89" w14:textId="77777777" w:rsidR="006A5EF9" w:rsidRPr="00B85FA8" w:rsidRDefault="006A5EF9" w:rsidP="006A5EF9">
      <w:pPr>
        <w:rPr>
          <w:lang w:eastAsia="nl-NL"/>
        </w:rPr>
      </w:pPr>
    </w:p>
    <w:p w14:paraId="765CE8FF" w14:textId="77777777" w:rsidR="006A5EF9" w:rsidRDefault="006A5EF9" w:rsidP="006A5EF9">
      <w:pPr>
        <w:rPr>
          <w:lang w:eastAsia="nl-NL"/>
        </w:rPr>
      </w:pPr>
    </w:p>
    <w:p w14:paraId="656383DB" w14:textId="77777777" w:rsidR="006A5EF9" w:rsidRPr="00186694" w:rsidRDefault="006A5EF9" w:rsidP="006A5EF9">
      <w:pPr>
        <w:rPr>
          <w:lang w:eastAsia="nl-NL"/>
        </w:rPr>
      </w:pPr>
    </w:p>
    <w:p w14:paraId="549D9D42" w14:textId="77777777" w:rsidR="00C83CAC" w:rsidRDefault="00BE0A4F"/>
    <w:sectPr w:rsidR="00C8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F9"/>
    <w:rsid w:val="001B353E"/>
    <w:rsid w:val="001C7E25"/>
    <w:rsid w:val="0027590F"/>
    <w:rsid w:val="0028049C"/>
    <w:rsid w:val="0042301E"/>
    <w:rsid w:val="005505AD"/>
    <w:rsid w:val="00571F71"/>
    <w:rsid w:val="005F6438"/>
    <w:rsid w:val="006A5EF9"/>
    <w:rsid w:val="006E2270"/>
    <w:rsid w:val="00767011"/>
    <w:rsid w:val="00845ECB"/>
    <w:rsid w:val="008917A9"/>
    <w:rsid w:val="00943718"/>
    <w:rsid w:val="009A75CD"/>
    <w:rsid w:val="00A342F0"/>
    <w:rsid w:val="00A64BF5"/>
    <w:rsid w:val="00A950D4"/>
    <w:rsid w:val="00AE6B0C"/>
    <w:rsid w:val="00B01E69"/>
    <w:rsid w:val="00B12159"/>
    <w:rsid w:val="00B71C2A"/>
    <w:rsid w:val="00B917FC"/>
    <w:rsid w:val="00BB21DB"/>
    <w:rsid w:val="00BE0A4F"/>
    <w:rsid w:val="00C23290"/>
    <w:rsid w:val="00C2432D"/>
    <w:rsid w:val="00C7692F"/>
    <w:rsid w:val="00C814B0"/>
    <w:rsid w:val="00CB5278"/>
    <w:rsid w:val="00D22789"/>
    <w:rsid w:val="00D602E9"/>
    <w:rsid w:val="00D702F4"/>
    <w:rsid w:val="00D73436"/>
    <w:rsid w:val="00D90B64"/>
    <w:rsid w:val="00D92751"/>
    <w:rsid w:val="00DD5FFB"/>
    <w:rsid w:val="00E66BAA"/>
    <w:rsid w:val="00E8440E"/>
    <w:rsid w:val="00EC0622"/>
    <w:rsid w:val="00EE0F71"/>
    <w:rsid w:val="00EE30B9"/>
    <w:rsid w:val="00F04239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88DC"/>
  <w15:chartTrackingRefBased/>
  <w15:docId w15:val="{C77055E8-3082-4366-9D57-E9F9FB6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EF9"/>
  </w:style>
  <w:style w:type="paragraph" w:styleId="Kop1">
    <w:name w:val="heading 1"/>
    <w:basedOn w:val="Standaard"/>
    <w:next w:val="Standaard"/>
    <w:link w:val="Kop1Char"/>
    <w:uiPriority w:val="9"/>
    <w:qFormat/>
    <w:rsid w:val="006A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A5EF9"/>
    <w:pPr>
      <w:outlineLvl w:val="9"/>
    </w:pPr>
    <w:rPr>
      <w:lang w:eastAsia="nl-NL"/>
    </w:rPr>
  </w:style>
  <w:style w:type="character" w:styleId="Hyperlink">
    <w:name w:val="Hyperlink"/>
    <w:basedOn w:val="Standaardalinea-lettertype"/>
    <w:uiPriority w:val="99"/>
    <w:unhideWhenUsed/>
    <w:rsid w:val="006A5EF9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04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042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6A9E388AA69428BD5A49C464CE662" ma:contentTypeVersion="13" ma:contentTypeDescription="Create a new document." ma:contentTypeScope="" ma:versionID="ad770d6dc4b4dc25b57921ed74c43676">
  <xsd:schema xmlns:xsd="http://www.w3.org/2001/XMLSchema" xmlns:xs="http://www.w3.org/2001/XMLSchema" xmlns:p="http://schemas.microsoft.com/office/2006/metadata/properties" xmlns:ns2="8b949abd-76c2-4795-98c2-d7175e2a878d" xmlns:ns3="5594a6b0-2eeb-4c51-b48e-1cfd3d8ff9cc" targetNamespace="http://schemas.microsoft.com/office/2006/metadata/properties" ma:root="true" ma:fieldsID="2856f7febc92aa38e5a59e69bcf2ad49" ns2:_="" ns3:_="">
    <xsd:import namespace="8b949abd-76c2-4795-98c2-d7175e2a878d"/>
    <xsd:import namespace="5594a6b0-2eeb-4c51-b48e-1cfd3d8ff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9abd-76c2-4795-98c2-d7175e2a8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a9a9ed-44b4-4907-961e-a6ac9e0f8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4a6b0-2eeb-4c51-b48e-1cfd3d8f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1df1bf-7714-4c05-9601-81bcee36a0c1}" ma:internalName="TaxCatchAll" ma:showField="CatchAllData" ma:web="5594a6b0-2eeb-4c51-b48e-1cfd3d8ff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4a6b0-2eeb-4c51-b48e-1cfd3d8ff9cc">
      <UserInfo>
        <DisplayName/>
        <AccountId xsi:nil="true"/>
        <AccountType/>
      </UserInfo>
    </SharedWithUsers>
    <MediaLengthInSeconds xmlns="8b949abd-76c2-4795-98c2-d7175e2a878d" xsi:nil="true"/>
    <TaxCatchAll xmlns="5594a6b0-2eeb-4c51-b48e-1cfd3d8ff9cc" xsi:nil="true"/>
    <lcf76f155ced4ddcb4097134ff3c332f xmlns="8b949abd-76c2-4795-98c2-d7175e2a87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E36A3F-8D45-4A52-AD1D-15438AF9B70E}"/>
</file>

<file path=customXml/itemProps2.xml><?xml version="1.0" encoding="utf-8"?>
<ds:datastoreItem xmlns:ds="http://schemas.openxmlformats.org/officeDocument/2006/customXml" ds:itemID="{ED3B4FE7-2C11-4BFA-9084-5C63185C1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63A22-0CC0-4BBC-AF8B-DA917F7936E2}">
  <ds:schemaRefs>
    <ds:schemaRef ds:uri="http://schemas.microsoft.com/office/2006/metadata/properties"/>
    <ds:schemaRef ds:uri="http://schemas.microsoft.com/office/infopath/2007/PartnerControls"/>
    <ds:schemaRef ds:uri="e770ea1d-a211-4787-b684-46faf1c0505f"/>
    <ds:schemaRef ds:uri="46841310-f30e-4fa9-8749-e17e8efd00c1"/>
    <ds:schemaRef ds:uri="eb792275-ba91-43db-bc7c-5e36ab5965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Cuppen</dc:creator>
  <cp:keywords/>
  <dc:description/>
  <cp:lastModifiedBy>Barbara Cuppen</cp:lastModifiedBy>
  <cp:revision>2</cp:revision>
  <dcterms:created xsi:type="dcterms:W3CDTF">2022-09-09T07:24:00Z</dcterms:created>
  <dcterms:modified xsi:type="dcterms:W3CDTF">2022-09-09T07:24:00Z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0x0101009086A9E388AA69428BD5A49C464CE662</vt:lpwstr>
  </property>
  <property fmtid="{D5CDD505-2E9C-101B-9397-08002B2CF9AE}" pid="3" name="Order">
    <vt:r8>910600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